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1058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Сакины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Магомедшафиевны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Мурадова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</w:t>
      </w:r>
      <w:r>
        <w:rPr>
          <w:rFonts w:ascii="Times New Roman" w:eastAsia="Times New Roman" w:hAnsi="Times New Roman" w:cs="Times New Roman"/>
          <w:sz w:val="27"/>
          <w:szCs w:val="27"/>
        </w:rPr>
        <w:t>40111040235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Мурадова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18810586240111040235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23.01.2024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Мурадову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Сакин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Магомедшафиевну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1058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0412365400665010582420141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